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FF3A287" w:rsidR="009815C7" w:rsidRPr="007B0071" w:rsidRDefault="00B97E75"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8871EF">
        <w:rPr>
          <w:rFonts w:ascii="Sylfaen" w:hAnsi="Sylfaen" w:cs="Sylfaen"/>
          <w:b/>
          <w:lang w:val="ka-GE"/>
        </w:rPr>
        <w:t xml:space="preserve"> რაიონბში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10D4C1CA"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7E75" w:rsidRPr="00B97E75">
        <w:rPr>
          <w:rFonts w:ascii="Sylfaen" w:hAnsi="Sylfaen" w:cs="Sylfaen"/>
          <w:lang w:val="ka-GE"/>
        </w:rPr>
        <w:t xml:space="preserve">გლდანი-ნაძალადევის რაიონბში წყალსადენისა და წყალარინების ქსელების მოწყობა/სარეაბილიტაციო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CE6ED49"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E37945">
        <w:rPr>
          <w:rFonts w:asciiTheme="minorHAnsi" w:hAnsiTheme="minorHAnsi" w:cstheme="minorHAnsi"/>
          <w:b/>
          <w:lang w:val="ka-GE"/>
        </w:rPr>
        <w:t>6</w:t>
      </w:r>
      <w:bookmarkStart w:id="0" w:name="_GoBack"/>
      <w:bookmarkEnd w:id="0"/>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06D26ECB" w14:textId="26B30057" w:rsidR="004A02D2" w:rsidRPr="00C652F8" w:rsidRDefault="00896DC9" w:rsidP="00896DC9">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ვეკუას ქუჩა #18</w:t>
      </w:r>
      <w:r w:rsidR="009667B4">
        <w:rPr>
          <w:rFonts w:ascii="Sylfaen" w:hAnsi="Sylfaen" w:cs="Sylfaen"/>
          <w:b/>
          <w:u w:val="single"/>
          <w:lang w:val="ka-GE"/>
        </w:rPr>
        <w:t xml:space="preserve"> </w:t>
      </w:r>
      <w:r w:rsidR="00C652F8" w:rsidRPr="00C652F8">
        <w:rPr>
          <w:rFonts w:ascii="Sylfaen" w:hAnsi="Sylfaen" w:cs="Sylfaen"/>
          <w:b/>
          <w:u w:val="single"/>
          <w:lang w:val="ka-GE"/>
        </w:rPr>
        <w:t>წყალსადენი</w:t>
      </w:r>
      <w:r w:rsidR="009667B4">
        <w:rPr>
          <w:rFonts w:ascii="Sylfaen" w:hAnsi="Sylfaen" w:cs="Sylfaen"/>
          <w:b/>
          <w:u w:val="single"/>
          <w:lang w:val="ka-GE"/>
        </w:rPr>
        <w:t>ს ქსელის რეაბილიტაცია</w:t>
      </w:r>
    </w:p>
    <w:p w14:paraId="27A60017" w14:textId="6BCBB702" w:rsidR="00A01FC3" w:rsidRPr="00C652F8" w:rsidRDefault="00896DC9" w:rsidP="00896DC9">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ვეკუას ქუჩა #18</w:t>
      </w:r>
      <w:r>
        <w:rPr>
          <w:rFonts w:ascii="Sylfaen" w:hAnsi="Sylfaen" w:cs="Sylfaen"/>
          <w:b/>
          <w:u w:val="single"/>
          <w:lang w:val="ka-GE"/>
        </w:rPr>
        <w:t xml:space="preserve"> </w:t>
      </w:r>
      <w:r w:rsidR="009667B4" w:rsidRPr="009667B4">
        <w:rPr>
          <w:rFonts w:ascii="Sylfaen" w:hAnsi="Sylfaen" w:cs="Sylfaen"/>
          <w:b/>
          <w:u w:val="single"/>
          <w:lang w:val="ka-GE"/>
        </w:rPr>
        <w:t>წყ</w:t>
      </w:r>
      <w:r w:rsidR="009667B4">
        <w:rPr>
          <w:rFonts w:ascii="Sylfaen" w:hAnsi="Sylfaen" w:cs="Sylfaen"/>
          <w:b/>
          <w:u w:val="single"/>
          <w:lang w:val="ka-GE"/>
        </w:rPr>
        <w:t>ალარინების ქსელის  რეაბილიტაცია</w:t>
      </w:r>
    </w:p>
    <w:p w14:paraId="0DCBA68D" w14:textId="41EC54B9" w:rsidR="00A01FC3" w:rsidRPr="005A755D" w:rsidRDefault="00896DC9" w:rsidP="00896DC9">
      <w:pPr>
        <w:pStyle w:val="ListParagraph"/>
        <w:numPr>
          <w:ilvl w:val="0"/>
          <w:numId w:val="6"/>
        </w:numPr>
        <w:spacing w:after="0" w:line="240" w:lineRule="auto"/>
        <w:rPr>
          <w:rFonts w:ascii="Sylfaen" w:hAnsi="Sylfaen" w:cs="Sylfaen"/>
          <w:lang w:val="ka-GE"/>
        </w:rPr>
      </w:pPr>
      <w:r w:rsidRPr="00896DC9">
        <w:rPr>
          <w:rFonts w:ascii="Sylfaen" w:hAnsi="Sylfaen" w:cs="Sylfaen"/>
          <w:b/>
          <w:u w:val="single"/>
          <w:lang w:val="ka-GE"/>
        </w:rPr>
        <w:t>შეშელიძის N1-ის მიმდ. თბილისის სა</w:t>
      </w:r>
      <w:r>
        <w:rPr>
          <w:rFonts w:ascii="Sylfaen" w:hAnsi="Sylfaen" w:cs="Sylfaen"/>
          <w:b/>
          <w:u w:val="single"/>
          <w:lang w:val="ka-GE"/>
        </w:rPr>
        <w:t>ტრანსპორტო კომპანია  წყალარინებ</w:t>
      </w:r>
      <w:r w:rsidR="005A755D">
        <w:rPr>
          <w:rFonts w:ascii="Sylfaen" w:hAnsi="Sylfaen" w:cs="Sylfaen"/>
          <w:b/>
          <w:u w:val="single"/>
          <w:lang w:val="ka-GE"/>
        </w:rPr>
        <w:t>ი</w:t>
      </w:r>
      <w:r w:rsidR="009667B4">
        <w:rPr>
          <w:rFonts w:ascii="Sylfaen" w:hAnsi="Sylfaen" w:cs="Sylfaen"/>
          <w:b/>
          <w:u w:val="single"/>
          <w:lang w:val="ka-GE"/>
        </w:rPr>
        <w:t xml:space="preserve">ს </w:t>
      </w:r>
      <w:r>
        <w:rPr>
          <w:rFonts w:ascii="Sylfaen" w:hAnsi="Sylfaen" w:cs="Sylfaen"/>
          <w:b/>
          <w:u w:val="single"/>
          <w:lang w:val="ka-GE"/>
        </w:rPr>
        <w:t xml:space="preserve">ქსელის </w:t>
      </w:r>
      <w:r w:rsidR="009667B4">
        <w:rPr>
          <w:rFonts w:ascii="Sylfaen" w:hAnsi="Sylfaen" w:cs="Sylfaen"/>
          <w:b/>
          <w:u w:val="single"/>
          <w:lang w:val="ka-GE"/>
        </w:rPr>
        <w:t>რეაბილიტაცია</w:t>
      </w:r>
    </w:p>
    <w:p w14:paraId="21299B8F" w14:textId="6C748F29" w:rsidR="005A755D" w:rsidRDefault="005A755D" w:rsidP="00896DC9">
      <w:pPr>
        <w:pStyle w:val="ListParagraph"/>
        <w:numPr>
          <w:ilvl w:val="0"/>
          <w:numId w:val="6"/>
        </w:numPr>
        <w:spacing w:after="0" w:line="240" w:lineRule="auto"/>
        <w:rPr>
          <w:rFonts w:ascii="Sylfaen" w:hAnsi="Sylfaen" w:cs="Sylfaen"/>
          <w:b/>
          <w:u w:val="single"/>
          <w:lang w:val="ka-GE"/>
        </w:rPr>
      </w:pPr>
      <w:r w:rsidRPr="005A755D">
        <w:rPr>
          <w:rFonts w:ascii="Sylfaen" w:hAnsi="Sylfaen" w:cs="Sylfaen"/>
          <w:b/>
          <w:u w:val="single"/>
          <w:lang w:val="ka-GE"/>
        </w:rPr>
        <w:t> </w:t>
      </w:r>
      <w:r w:rsidR="00896DC9" w:rsidRPr="00896DC9">
        <w:rPr>
          <w:rFonts w:ascii="Sylfaen" w:hAnsi="Sylfaen" w:cs="Sylfaen"/>
          <w:b/>
          <w:u w:val="single"/>
          <w:lang w:val="ka-GE"/>
        </w:rPr>
        <w:t xml:space="preserve">გმირ კურსანტთა 14,16 (კაკუბავა) </w:t>
      </w:r>
      <w:r w:rsidR="009667B4">
        <w:rPr>
          <w:rFonts w:ascii="Sylfaen" w:hAnsi="Sylfaen" w:cs="Sylfaen"/>
          <w:b/>
          <w:u w:val="single"/>
          <w:lang w:val="ka-GE"/>
        </w:rPr>
        <w:t xml:space="preserve">მიმდებარედ </w:t>
      </w:r>
      <w:r w:rsidRPr="00C652F8">
        <w:rPr>
          <w:rFonts w:ascii="Sylfaen" w:hAnsi="Sylfaen" w:cs="Sylfaen"/>
          <w:b/>
          <w:u w:val="single"/>
          <w:lang w:val="ka-GE"/>
        </w:rPr>
        <w:t>წყალ</w:t>
      </w:r>
      <w:r w:rsidR="00896DC9">
        <w:rPr>
          <w:rFonts w:ascii="Sylfaen" w:hAnsi="Sylfaen" w:cs="Sylfaen"/>
          <w:b/>
          <w:u w:val="single"/>
          <w:lang w:val="ka-GE"/>
        </w:rPr>
        <w:t>არინების</w:t>
      </w:r>
      <w:r w:rsidR="009667B4">
        <w:rPr>
          <w:rFonts w:ascii="Sylfaen" w:hAnsi="Sylfaen" w:cs="Sylfaen"/>
          <w:b/>
          <w:u w:val="single"/>
          <w:lang w:val="ka-GE"/>
        </w:rPr>
        <w:t xml:space="preserve"> ქსელის </w:t>
      </w:r>
      <w:r w:rsidR="00896DC9">
        <w:rPr>
          <w:rFonts w:ascii="Sylfaen" w:hAnsi="Sylfaen" w:cs="Sylfaen"/>
          <w:b/>
          <w:u w:val="single"/>
          <w:lang w:val="ka-GE"/>
        </w:rPr>
        <w:t>რეაბილიტაცია</w:t>
      </w:r>
    </w:p>
    <w:p w14:paraId="491B37B2" w14:textId="6E9C1B05" w:rsidR="005A755D" w:rsidRDefault="00896DC9" w:rsidP="00896DC9">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ბარბარე ერისთავ-ჯორჯაძის 4 შეს. №1. ს.კ.01.11.03.025.006 წყალსადენის გარე ქსელის მოწყობა</w:t>
      </w:r>
    </w:p>
    <w:p w14:paraId="75C589D9" w14:textId="0F0CCAE3" w:rsidR="00896DC9" w:rsidRPr="005A755D" w:rsidRDefault="00896DC9" w:rsidP="00896DC9">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ერისთავის ჩიხი №8 ს.კ.№01.12.08.036.162 კანალიზაციის გარე ქსელის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8402BC3" w:rsidR="00DB5C8D" w:rsidRDefault="00B97E75" w:rsidP="00DE5EA9">
      <w:pPr>
        <w:spacing w:after="0" w:line="240" w:lineRule="auto"/>
        <w:jc w:val="both"/>
        <w:rPr>
          <w:rFonts w:ascii="Sylfaen" w:hAnsi="Sylfaen" w:cs="Sylfaen"/>
          <w:lang w:val="ka-GE"/>
        </w:rPr>
      </w:pPr>
      <w:r w:rsidRPr="00B97E75">
        <w:rPr>
          <w:rFonts w:ascii="Sylfaen" w:hAnsi="Sylfaen" w:cs="Sylfaen"/>
          <w:lang w:val="ka-GE"/>
        </w:rPr>
        <w:t xml:space="preserve">გლდანი-ნაძალადევის რაიონბში წყალსადენისა და წყალარინების ქსელების მოწყობა/სარეაბილიტაციო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8D4DDE6"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B97E75">
        <w:rPr>
          <w:rFonts w:ascii="Sylfaen" w:hAnsi="Sylfaen"/>
          <w:lang w:val="ka-GE"/>
        </w:rPr>
        <w:t>გლდანი-ნაზალადევის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8602" w14:textId="77777777" w:rsidR="00051B99" w:rsidRDefault="00051B99" w:rsidP="007902EA">
      <w:pPr>
        <w:spacing w:after="0" w:line="240" w:lineRule="auto"/>
      </w:pPr>
      <w:r>
        <w:separator/>
      </w:r>
    </w:p>
  </w:endnote>
  <w:endnote w:type="continuationSeparator" w:id="0">
    <w:p w14:paraId="0E3DBF19" w14:textId="77777777" w:rsidR="00051B99" w:rsidRDefault="00051B9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99769C6" w:rsidR="00A52D43" w:rsidRDefault="00A52D43">
        <w:pPr>
          <w:pStyle w:val="Footer"/>
          <w:jc w:val="right"/>
        </w:pPr>
        <w:r>
          <w:fldChar w:fldCharType="begin"/>
        </w:r>
        <w:r>
          <w:instrText xml:space="preserve"> PAGE   \* MERGEFORMAT </w:instrText>
        </w:r>
        <w:r>
          <w:fldChar w:fldCharType="separate"/>
        </w:r>
        <w:r w:rsidR="00051B99">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2634" w14:textId="77777777" w:rsidR="00051B99" w:rsidRDefault="00051B99" w:rsidP="007902EA">
      <w:pPr>
        <w:spacing w:after="0" w:line="240" w:lineRule="auto"/>
      </w:pPr>
      <w:r>
        <w:separator/>
      </w:r>
    </w:p>
  </w:footnote>
  <w:footnote w:type="continuationSeparator" w:id="0">
    <w:p w14:paraId="49A2CB8C" w14:textId="77777777" w:rsidR="00051B99" w:rsidRDefault="00051B9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4568-BD31-4109-9E8D-58F3F8CC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36</cp:revision>
  <cp:lastPrinted>2015-07-27T06:36:00Z</cp:lastPrinted>
  <dcterms:created xsi:type="dcterms:W3CDTF">2020-11-03T14:15:00Z</dcterms:created>
  <dcterms:modified xsi:type="dcterms:W3CDTF">2022-12-12T11:19:00Z</dcterms:modified>
</cp:coreProperties>
</file>